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Пермского края‌‌ 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Гайнского муниципального округа</w:t>
      </w:r>
      <w:bookmarkEnd w:id="1"/>
      <w:r>
        <w:rPr>
          <w:sz w:val="28"/>
        </w:rPr>
        <w:br/>
      </w:r>
      <w:bookmarkStart w:id="2" w:name="dc3cea46-96ed-491e-818a-be2785bad2e91"/>
      <w:r>
        <w:rPr>
          <w:rFonts w:ascii="Times New Roman" w:hAnsi="Times New Roman"/>
          <w:b/>
          <w:i w:val="false"/>
          <w:color w:val="000000"/>
          <w:sz w:val="28"/>
        </w:rPr>
        <w:t xml:space="preserve"> Муниципальное бюджетное общеобразовательное учреждение</w:t>
      </w:r>
      <w:bookmarkEnd w:id="2"/>
      <w:r>
        <w:rPr>
          <w:sz w:val="28"/>
        </w:rPr>
        <w:br/>
      </w:r>
      <w:bookmarkStart w:id="3" w:name="dc3cea46-96ed-491e-818a-be2785bad2e92"/>
      <w:r>
        <w:rPr>
          <w:rFonts w:ascii="Times New Roman" w:hAnsi="Times New Roman"/>
          <w:b/>
          <w:i w:val="false"/>
          <w:color w:val="000000"/>
          <w:sz w:val="28"/>
        </w:rPr>
        <w:t xml:space="preserve"> "Лесокамская основная общеобразовательная школа"‌​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МБОУ "Лесокамочка"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Кузнецова И.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И.о. директора МБОУ "Лесокамочка"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Кузнецова И.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 от «25» августа 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962073)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4" w:name="4cef1e44-9965-42f4-9abc-c66bc6a4ed05"/>
      <w:r>
        <w:rPr>
          <w:rFonts w:ascii="Times New Roman" w:hAnsi="Times New Roman"/>
          <w:b/>
          <w:i w:val="false"/>
          <w:color w:val="000000"/>
          <w:sz w:val="28"/>
        </w:rPr>
        <w:t>Гайны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5" w:name="55fbcee7-c9ab-48de-99f2-3f30ab5c08f8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6" w:name="block-68579061"/>
      <w:bookmarkStart w:id="7" w:name="block-6857906"/>
      <w:bookmarkStart w:id="8" w:name="block-68579061"/>
      <w:bookmarkStart w:id="9" w:name="block-6857906"/>
      <w:bookmarkEnd w:id="8"/>
      <w:bookmarkEnd w:id="9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10" w:name="88e7274f-146c-45cf-bb6c-0aa84ae038d1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  <w:bookmarkStart w:id="11" w:name="block-68579071"/>
      <w:bookmarkStart w:id="12" w:name="block-6857907"/>
      <w:bookmarkEnd w:id="11"/>
      <w:bookmarkEnd w:id="12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3" w:name="_Toc124426221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4" w:name="_Toc124426222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5" w:name="_Toc12442622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6" w:name="_Toc12442622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7" w:name="_Toc12442622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x2, y = x3,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8" w:name="_Toc124426230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9" w:name="_Toc124426231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Графики функций: y = kx, y = kx + b, y = k/x, y = x3, y = √x, y = |x|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0" w:name="_Toc124426232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  <w:bookmarkStart w:id="21" w:name="block-68579051"/>
      <w:bookmarkStart w:id="22" w:name="block-6857905"/>
      <w:bookmarkEnd w:id="21"/>
      <w:bookmarkEnd w:id="22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3" w:name="_Toc124426234"/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4" w:name="_Toc124426235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5" w:name="_Toc124426236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6" w:name="_Toc124426237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7" w:name="_Toc124426238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8" w:name="_Toc124426240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9" w:name="_Toc124426241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30" w:name="_Toc124426242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31" w:name="_Toc124426243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x2, y = x3,y = |x|, y = √x, описывать свойства числовой функции по её графику.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32" w:name="_Toc124426245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33" w:name="_Toc124426246"/>
      <w:bookmarkEnd w:id="3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34" w:name="_Toc124426247"/>
      <w:bookmarkEnd w:id="3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pStyle w:val="Normal"/>
        <w:spacing w:lineRule="exact" w:line="360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 = 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5" w:name="block-68579011"/>
      <w:bookmarkStart w:id="36" w:name="block-6857901"/>
      <w:bookmarkStart w:id="37" w:name="_Toc124426249"/>
      <w:bookmarkEnd w:id="35"/>
      <w:bookmarkEnd w:id="36"/>
      <w:bookmarkEnd w:id="37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93"/>
        <w:gridCol w:w="2400"/>
        <w:gridCol w:w="1454"/>
        <w:gridCol w:w="2493"/>
        <w:gridCol w:w="2614"/>
        <w:gridCol w:w="3939"/>
      </w:tblGrid>
      <w:tr>
        <w:trPr>
          <w:trHeight w:val="144" w:hRule="atLeast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4" w:hRule="atLeast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93"/>
        <w:gridCol w:w="2400"/>
        <w:gridCol w:w="1454"/>
        <w:gridCol w:w="2493"/>
        <w:gridCol w:w="2614"/>
        <w:gridCol w:w="3939"/>
      </w:tblGrid>
      <w:tr>
        <w:trPr>
          <w:trHeight w:val="144" w:hRule="atLeast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44" w:hRule="atLeast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45"/>
        <w:gridCol w:w="2960"/>
        <w:gridCol w:w="1367"/>
        <w:gridCol w:w="2397"/>
        <w:gridCol w:w="2521"/>
        <w:gridCol w:w="3703"/>
      </w:tblGrid>
      <w:tr>
        <w:trPr>
          <w:trHeight w:val="144" w:hRule="atLeast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7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4" w:hRule="atLeast"/>
        </w:trPr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38" w:name="block-6857902"/>
      <w:bookmarkStart w:id="39" w:name="block-6857902"/>
      <w:bookmarkEnd w:id="39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3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55"/>
        <w:gridCol w:w="2959"/>
        <w:gridCol w:w="1151"/>
        <w:gridCol w:w="2142"/>
        <w:gridCol w:w="2287"/>
        <w:gridCol w:w="1616"/>
        <w:gridCol w:w="2782"/>
      </w:tblGrid>
      <w:tr>
        <w:trPr>
          <w:trHeight w:val="144" w:hRule="atLeast"/>
        </w:trPr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5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144" w:hRule="atLeast"/>
        </w:trPr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75"/>
        <w:gridCol w:w="2720"/>
        <w:gridCol w:w="1192"/>
        <w:gridCol w:w="2190"/>
        <w:gridCol w:w="2332"/>
        <w:gridCol w:w="1653"/>
        <w:gridCol w:w="2831"/>
      </w:tblGrid>
      <w:tr>
        <w:trPr>
          <w:trHeight w:val="144" w:hRule="atLeast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  <w:sz w:val="24"/>
              </w:rPr>
              <w:t>٧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  <w:sz w:val="24"/>
              </w:rPr>
              <w:t>٧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44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144" w:hRule="atLeast"/>
        </w:trPr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44"/>
        <w:gridCol w:w="3091"/>
        <w:gridCol w:w="1127"/>
        <w:gridCol w:w="2117"/>
        <w:gridCol w:w="2263"/>
        <w:gridCol w:w="1595"/>
        <w:gridCol w:w="2756"/>
      </w:tblGrid>
      <w:tr>
        <w:trPr>
          <w:trHeight w:val="144" w:hRule="atLeast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5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40" w:name="block-6857903"/>
      <w:bookmarkStart w:id="41" w:name="block-6857903"/>
      <w:bookmarkEnd w:id="41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42" w:name="8a811090-bed3-4825-9e59-0925d1d075d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Алгебра (в 3 частях), 7 класс/ Петерсон Л.Г., Абраров Д.Л., Чуткова Е.В., Общество с ограниченной ответственностью «БИНОМ. Лаборатория знаний»; Акционерное общество «Издательство «Просвещение»</w:t>
      </w:r>
      <w:bookmarkEnd w:id="42"/>
      <w:r>
        <w:rPr>
          <w:sz w:val="28"/>
        </w:rPr>
        <w:br/>
      </w:r>
      <w:bookmarkStart w:id="43" w:name="8a811090-bed3-4825-9e59-0925d1d075d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3 частях), 8 класс/ Петерсон Л.Г., Агаханов Н.Х., Петрович А.Ю., Подлипский О.К., Рогатова М.В., Трушин Б.В., Общество с ограниченной ответственностью «БИНОМ . Лаборатория знаний»; Акционерное общество «Издательство «Просвещение»</w:t>
      </w:r>
      <w:bookmarkEnd w:id="43"/>
      <w:r>
        <w:rPr>
          <w:sz w:val="28"/>
        </w:rPr>
        <w:br/>
      </w:r>
      <w:bookmarkStart w:id="44" w:name="8a811090-bed3-4825-9e59-0925d1d075d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2 частях), 9 класс/ Петерсон Л.Г., Агаханов Н.Х., Петрович А.Ю., Подлипский О.К., Рогатова М.В., Трушин Б.В., Общество с ограниченной ответственностью «БИНОМ. Лаборатория знаний»; Акционерное общество «Издательство «Просвещение»</w:t>
      </w:r>
      <w:bookmarkEnd w:id="44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45" w:name="8a811090-bed3-4825-9e59-0925d1d075d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Алгебра (в 3 частях), 7 класс/ Петерсон Л.Г., Абраров Д.Л., Чуткова Е.В., Общество с ограниченной ответственностью «БИНОМ. Лаборатория знаний»; Акционерное общество «Издательство «Просвещение»</w:t>
      </w:r>
      <w:bookmarkEnd w:id="45"/>
      <w:r>
        <w:rPr>
          <w:rFonts w:ascii="Times New Roman" w:hAnsi="Times New Roman"/>
          <w:b w:val="false"/>
          <w:i w:val="false"/>
          <w:color w:val="000000"/>
          <w:sz w:val="28"/>
        </w:rPr>
        <w:br/>
      </w:r>
      <w:bookmarkStart w:id="46" w:name="8a811090-bed3-4825-9e59-0925d1d075d61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3 частях), 8 класс/ Петерсон Л.Г., Агаханов Н.Х., Петрович А.Ю., Подлипский О.К., Рогатова М.В., Трушин Б.В., Общество с ограниченной ответственностью «БИНОМ . Лаборатория знаний»; Акционерное общество «Издательство «Просвещение»</w:t>
      </w:r>
      <w:bookmarkEnd w:id="46"/>
      <w:r>
        <w:rPr>
          <w:rFonts w:ascii="Times New Roman" w:hAnsi="Times New Roman"/>
          <w:b w:val="false"/>
          <w:i w:val="false"/>
          <w:color w:val="000000"/>
          <w:sz w:val="28"/>
        </w:rPr>
        <w:br/>
      </w:r>
      <w:bookmarkStart w:id="47" w:name="8a811090-bed3-4825-9e59-0925d1d075d6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2 частях), 9 класс/ Петерсон Л.Г., Агаханов Н.Х., Петрович А.Ю., Подлипский О.К., Рогатова М.В., Трушин Б.В., Общество с ограниченной ответственностью «БИНОМ. Лаборатория знаний»; Акционерное общество «Издательство «Просвещение»</w:t>
      </w:r>
      <w:bookmarkEnd w:id="4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48" w:name="block-68579041"/>
      <w:bookmarkStart w:id="49" w:name="block-6857904"/>
      <w:bookmarkEnd w:id="48"/>
      <w:bookmarkEnd w:id="49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5b90" TargetMode="External"/><Relationship Id="rId3" Type="http://schemas.openxmlformats.org/officeDocument/2006/relationships/hyperlink" Target="https://m.edsoo.ru/7f415b90" TargetMode="External"/><Relationship Id="rId4" Type="http://schemas.openxmlformats.org/officeDocument/2006/relationships/hyperlink" Target="https://m.edsoo.ru/7f415b90" TargetMode="External"/><Relationship Id="rId5" Type="http://schemas.openxmlformats.org/officeDocument/2006/relationships/hyperlink" Target="https://m.edsoo.ru/7f415b90" TargetMode="External"/><Relationship Id="rId6" Type="http://schemas.openxmlformats.org/officeDocument/2006/relationships/hyperlink" Target="https://m.edsoo.ru/7f415b90" TargetMode="External"/><Relationship Id="rId7" Type="http://schemas.openxmlformats.org/officeDocument/2006/relationships/hyperlink" Target="https://m.edsoo.ru/7f417af8" TargetMode="External"/><Relationship Id="rId8" Type="http://schemas.openxmlformats.org/officeDocument/2006/relationships/hyperlink" Target="https://m.edsoo.ru/7f417af8" TargetMode="External"/><Relationship Id="rId9" Type="http://schemas.openxmlformats.org/officeDocument/2006/relationships/hyperlink" Target="https://m.edsoo.ru/7f417af8" TargetMode="External"/><Relationship Id="rId10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16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19d08" TargetMode="External"/><Relationship Id="rId20" Type="http://schemas.openxmlformats.org/officeDocument/2006/relationships/hyperlink" Target="https://m.edsoo.ru/7f419d08" TargetMode="External"/><Relationship Id="rId21" Type="http://schemas.openxmlformats.org/officeDocument/2006/relationships/hyperlink" Target="https://m.edsoo.ru/7f419d08" TargetMode="External"/><Relationship Id="rId22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211de" TargetMode="External"/><Relationship Id="rId25" Type="http://schemas.openxmlformats.org/officeDocument/2006/relationships/hyperlink" Target="https://m.edsoo.ru/7f421382" TargetMode="External"/><Relationship Id="rId26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1feec" TargetMode="External"/><Relationship Id="rId29" Type="http://schemas.openxmlformats.org/officeDocument/2006/relationships/hyperlink" Target="https://m.edsoo.ru/7f41fafa" TargetMode="External"/><Relationship Id="rId30" Type="http://schemas.openxmlformats.org/officeDocument/2006/relationships/hyperlink" Target="https://m.edsoo.ru/7f41fd70" TargetMode="External"/><Relationship Id="rId31" Type="http://schemas.openxmlformats.org/officeDocument/2006/relationships/hyperlink" Target="https://m.edsoo.ru/7f421382" TargetMode="External"/><Relationship Id="rId32" Type="http://schemas.openxmlformats.org/officeDocument/2006/relationships/hyperlink" Target="https://m.edsoo.ru/7f42154e" TargetMode="External"/><Relationship Id="rId33" Type="http://schemas.openxmlformats.org/officeDocument/2006/relationships/hyperlink" Target="https://m.edsoo.ru/7f4218be" TargetMode="External"/><Relationship Id="rId34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2930" TargetMode="External"/><Relationship Id="rId36" Type="http://schemas.openxmlformats.org/officeDocument/2006/relationships/hyperlink" Target="https://m.edsoo.ru/7f422af2" TargetMode="External"/><Relationship Id="rId37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2fca" TargetMode="External"/><Relationship Id="rId39" Type="http://schemas.openxmlformats.org/officeDocument/2006/relationships/hyperlink" Target="https://m.edsoo.ru/7f423182" TargetMode="External"/><Relationship Id="rId40" Type="http://schemas.openxmlformats.org/officeDocument/2006/relationships/hyperlink" Target="https://m.edsoo.ru/7f42432a" TargetMode="External"/><Relationship Id="rId41" Type="http://schemas.openxmlformats.org/officeDocument/2006/relationships/hyperlink" Target="https://m.edsoo.ru/7f42464a" TargetMode="External"/><Relationship Id="rId42" Type="http://schemas.openxmlformats.org/officeDocument/2006/relationships/hyperlink" Target="https://m.edsoo.ru/7f424c12" TargetMode="External"/><Relationship Id="rId43" Type="http://schemas.openxmlformats.org/officeDocument/2006/relationships/hyperlink" Target="https://m.edsoo.ru/7f424fd2" TargetMode="External"/><Relationship Id="rId44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3312" TargetMode="External"/><Relationship Id="rId46" Type="http://schemas.openxmlformats.org/officeDocument/2006/relationships/hyperlink" Target="https://m.edsoo.ru/7f4237fe" TargetMode="External"/><Relationship Id="rId47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482" TargetMode="External"/><Relationship Id="rId49" Type="http://schemas.openxmlformats.org/officeDocument/2006/relationships/hyperlink" Target="https://m.edsoo.ru/7f42064e" TargetMode="External"/><Relationship Id="rId50" Type="http://schemas.openxmlformats.org/officeDocument/2006/relationships/hyperlink" Target="https://m.edsoo.ru/7f420806" TargetMode="External"/><Relationship Id="rId51" Type="http://schemas.openxmlformats.org/officeDocument/2006/relationships/hyperlink" Target="https://m.edsoo.ru/7f4209a0" TargetMode="External"/><Relationship Id="rId52" Type="http://schemas.openxmlformats.org/officeDocument/2006/relationships/hyperlink" Target="https://m.edsoo.ru/7f420e6e" TargetMode="External"/><Relationship Id="rId53" Type="http://schemas.openxmlformats.org/officeDocument/2006/relationships/hyperlink" Target="https://m.edsoo.ru/7f427c32" TargetMode="External"/><Relationship Id="rId54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836c" TargetMode="External"/><Relationship Id="rId56" Type="http://schemas.openxmlformats.org/officeDocument/2006/relationships/hyperlink" Target="https://m.edsoo.ru/7f4284de" TargetMode="External"/><Relationship Id="rId57" Type="http://schemas.openxmlformats.org/officeDocument/2006/relationships/hyperlink" Target="https://m.edsoo.ru/7f42865a" TargetMode="External"/><Relationship Id="rId58" Type="http://schemas.openxmlformats.org/officeDocument/2006/relationships/hyperlink" Target="https://m.edsoo.ru/7f4287d6" TargetMode="External"/><Relationship Id="rId59" Type="http://schemas.openxmlformats.org/officeDocument/2006/relationships/hyperlink" Target="https://m.edsoo.ru/7f421044" TargetMode="External"/><Relationship Id="rId60" Type="http://schemas.openxmlformats.org/officeDocument/2006/relationships/hyperlink" Target="https://m.edsoo.ru/7f41de76" TargetMode="External"/><Relationship Id="rId61" Type="http://schemas.openxmlformats.org/officeDocument/2006/relationships/hyperlink" Target="https://m.edsoo.ru/7f41dff2" TargetMode="External"/><Relationship Id="rId62" Type="http://schemas.openxmlformats.org/officeDocument/2006/relationships/hyperlink" Target="https://m.edsoo.ru/7f41e16e" TargetMode="External"/><Relationship Id="rId63" Type="http://schemas.openxmlformats.org/officeDocument/2006/relationships/hyperlink" Target="https://m.edsoo.ru/7f41e42a" TargetMode="External"/><Relationship Id="rId64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ed80" TargetMode="External"/><Relationship Id="rId66" Type="http://schemas.openxmlformats.org/officeDocument/2006/relationships/hyperlink" Target="https://m.edsoo.ru/7f41ea24" TargetMode="External"/><Relationship Id="rId67" Type="http://schemas.openxmlformats.org/officeDocument/2006/relationships/hyperlink" Target="https://m.edsoo.ru/7f41ef06" TargetMode="External"/><Relationship Id="rId68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1f1fe" TargetMode="External"/><Relationship Id="rId70" Type="http://schemas.openxmlformats.org/officeDocument/2006/relationships/hyperlink" Target="https://m.edsoo.ru/7f427282" TargetMode="External"/><Relationship Id="rId71" Type="http://schemas.openxmlformats.org/officeDocument/2006/relationships/hyperlink" Target="https://m.edsoo.ru/7f427412" TargetMode="External"/><Relationship Id="rId72" Type="http://schemas.openxmlformats.org/officeDocument/2006/relationships/hyperlink" Target="https://m.edsoo.ru/7f426d1e" TargetMode="External"/><Relationship Id="rId73" Type="http://schemas.openxmlformats.org/officeDocument/2006/relationships/hyperlink" Target="https://m.edsoo.ru/7f41f50a" TargetMode="External"/><Relationship Id="rId74" Type="http://schemas.openxmlformats.org/officeDocument/2006/relationships/hyperlink" Target="https://m.edsoo.ru/7f429c6c" TargetMode="External"/><Relationship Id="rId75" Type="http://schemas.openxmlformats.org/officeDocument/2006/relationships/hyperlink" Target="https://m.edsoo.ru/7f429f32" TargetMode="External"/><Relationship Id="rId76" Type="http://schemas.openxmlformats.org/officeDocument/2006/relationships/hyperlink" Target="https://m.edsoo.ru/7f42a0e0" TargetMode="External"/><Relationship Id="rId77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2a900" TargetMode="External"/><Relationship Id="rId79" Type="http://schemas.openxmlformats.org/officeDocument/2006/relationships/hyperlink" Target="https://m.edsoo.ru/7f42d452" TargetMode="External"/><Relationship Id="rId80" Type="http://schemas.openxmlformats.org/officeDocument/2006/relationships/hyperlink" Target="https://m.edsoo.ru/7f42eaaa" TargetMode="External"/><Relationship Id="rId81" Type="http://schemas.openxmlformats.org/officeDocument/2006/relationships/hyperlink" Target="https://m.edsoo.ru/7f42d862" TargetMode="External"/><Relationship Id="rId82" Type="http://schemas.openxmlformats.org/officeDocument/2006/relationships/hyperlink" Target="https://m.edsoo.ru/7f42d862" TargetMode="External"/><Relationship Id="rId83" Type="http://schemas.openxmlformats.org/officeDocument/2006/relationships/hyperlink" Target="https://m.edsoo.ru/7f42dd26" TargetMode="External"/><Relationship Id="rId84" Type="http://schemas.openxmlformats.org/officeDocument/2006/relationships/hyperlink" Target="https://m.edsoo.ru/7f42ded4" TargetMode="External"/><Relationship Id="rId85" Type="http://schemas.openxmlformats.org/officeDocument/2006/relationships/hyperlink" Target="https://m.edsoo.ru/7f42e0be" TargetMode="External"/><Relationship Id="rId86" Type="http://schemas.openxmlformats.org/officeDocument/2006/relationships/hyperlink" Target="https://m.edsoo.ru/7f42e262" TargetMode="External"/><Relationship Id="rId87" Type="http://schemas.openxmlformats.org/officeDocument/2006/relationships/hyperlink" Target="https://m.edsoo.ru/7f4354a4" TargetMode="External"/><Relationship Id="rId88" Type="http://schemas.openxmlformats.org/officeDocument/2006/relationships/hyperlink" Target="https://m.edsoo.ru/7f436098" TargetMode="External"/><Relationship Id="rId89" Type="http://schemas.openxmlformats.org/officeDocument/2006/relationships/hyperlink" Target="https://m.edsoo.ru/7f435648" TargetMode="External"/><Relationship Id="rId90" Type="http://schemas.openxmlformats.org/officeDocument/2006/relationships/hyperlink" Target="https://m.edsoo.ru/7f435648" TargetMode="External"/><Relationship Id="rId91" Type="http://schemas.openxmlformats.org/officeDocument/2006/relationships/hyperlink" Target="https://m.edsoo.ru/7f435648" TargetMode="External"/><Relationship Id="rId92" Type="http://schemas.openxmlformats.org/officeDocument/2006/relationships/hyperlink" Target="https://m.edsoo.ru/7f43599a" TargetMode="External"/><Relationship Id="rId93" Type="http://schemas.openxmlformats.org/officeDocument/2006/relationships/hyperlink" Target="https://m.edsoo.ru/7f435ed6" TargetMode="External"/><Relationship Id="rId94" Type="http://schemas.openxmlformats.org/officeDocument/2006/relationships/hyperlink" Target="https://m.edsoo.ru/7f42fd38" TargetMode="External"/><Relationship Id="rId95" Type="http://schemas.openxmlformats.org/officeDocument/2006/relationships/hyperlink" Target="https://m.edsoo.ru/7f42fd38" TargetMode="External"/><Relationship Id="rId96" Type="http://schemas.openxmlformats.org/officeDocument/2006/relationships/hyperlink" Target="https://m.edsoo.ru/7f42ec80" TargetMode="External"/><Relationship Id="rId97" Type="http://schemas.openxmlformats.org/officeDocument/2006/relationships/hyperlink" Target="https://m.edsoo.ru/7f430382" TargetMode="External"/><Relationship Id="rId98" Type="http://schemas.openxmlformats.org/officeDocument/2006/relationships/hyperlink" Target="https://m.edsoo.ru/7f4308e6" TargetMode="External"/><Relationship Id="rId99" Type="http://schemas.openxmlformats.org/officeDocument/2006/relationships/hyperlink" Target="https://m.edsoo.ru/7f430a8a" TargetMode="External"/><Relationship Id="rId100" Type="http://schemas.openxmlformats.org/officeDocument/2006/relationships/hyperlink" Target="https://m.edsoo.ru/7f430f44" TargetMode="External"/><Relationship Id="rId101" Type="http://schemas.openxmlformats.org/officeDocument/2006/relationships/hyperlink" Target="https://m.edsoo.ru/7f430f44" TargetMode="External"/><Relationship Id="rId102" Type="http://schemas.openxmlformats.org/officeDocument/2006/relationships/hyperlink" Target="https://m.edsoo.ru/7f43128c" TargetMode="External"/><Relationship Id="rId103" Type="http://schemas.openxmlformats.org/officeDocument/2006/relationships/hyperlink" Target="https://m.edsoo.ru/7f4315c0" TargetMode="External"/><Relationship Id="rId104" Type="http://schemas.openxmlformats.org/officeDocument/2006/relationships/hyperlink" Target="https://m.edsoo.ru/7f4318c2" TargetMode="External"/><Relationship Id="rId105" Type="http://schemas.openxmlformats.org/officeDocument/2006/relationships/hyperlink" Target="https://m.edsoo.ru/7f431a20" TargetMode="External"/><Relationship Id="rId106" Type="http://schemas.openxmlformats.org/officeDocument/2006/relationships/hyperlink" Target="https://m.edsoo.ru/7f43259c" TargetMode="External"/><Relationship Id="rId107" Type="http://schemas.openxmlformats.org/officeDocument/2006/relationships/hyperlink" Target="https://m.edsoo.ru/7f432736" TargetMode="External"/><Relationship Id="rId108" Type="http://schemas.openxmlformats.org/officeDocument/2006/relationships/hyperlink" Target="https://m.edsoo.ru/7f432736" TargetMode="External"/><Relationship Id="rId109" Type="http://schemas.openxmlformats.org/officeDocument/2006/relationships/hyperlink" Target="https://m.edsoo.ru/7f431d36" TargetMode="External"/><Relationship Id="rId110" Type="http://schemas.openxmlformats.org/officeDocument/2006/relationships/hyperlink" Target="https://m.edsoo.ru/7f42ee1a" TargetMode="External"/><Relationship Id="rId111" Type="http://schemas.openxmlformats.org/officeDocument/2006/relationships/hyperlink" Target="https://m.edsoo.ru/7f42ee1a" TargetMode="External"/><Relationship Id="rId112" Type="http://schemas.openxmlformats.org/officeDocument/2006/relationships/hyperlink" Target="https://m.edsoo.ru/7f42ee1a" TargetMode="External"/><Relationship Id="rId113" Type="http://schemas.openxmlformats.org/officeDocument/2006/relationships/hyperlink" Target="https://m.edsoo.ru/7f42f158" TargetMode="External"/><Relationship Id="rId114" Type="http://schemas.openxmlformats.org/officeDocument/2006/relationships/hyperlink" Target="https://m.edsoo.ru/7f42f3f6" TargetMode="External"/><Relationship Id="rId115" Type="http://schemas.openxmlformats.org/officeDocument/2006/relationships/hyperlink" Target="https://m.edsoo.ru/7f42f5a4" TargetMode="External"/><Relationship Id="rId116" Type="http://schemas.openxmlformats.org/officeDocument/2006/relationships/hyperlink" Target="https://m.edsoo.ru/7f42fef0" TargetMode="External"/><Relationship Id="rId117" Type="http://schemas.openxmlformats.org/officeDocument/2006/relationships/hyperlink" Target="https://m.edsoo.ru/7f430076" TargetMode="External"/><Relationship Id="rId118" Type="http://schemas.openxmlformats.org/officeDocument/2006/relationships/hyperlink" Target="https://m.edsoo.ru/7f43c542" TargetMode="External"/><Relationship Id="rId119" Type="http://schemas.openxmlformats.org/officeDocument/2006/relationships/hyperlink" Target="https://m.edsoo.ru/7f43c3d0" TargetMode="External"/><Relationship Id="rId120" Type="http://schemas.openxmlformats.org/officeDocument/2006/relationships/hyperlink" Target="https://m.edsoo.ru/7f4328c6" TargetMode="External"/><Relationship Id="rId121" Type="http://schemas.openxmlformats.org/officeDocument/2006/relationships/hyperlink" Target="https://m.edsoo.ru/7f432b6e" TargetMode="External"/><Relationship Id="rId122" Type="http://schemas.openxmlformats.org/officeDocument/2006/relationships/hyperlink" Target="https://m.edsoo.ru/7f42f75c" TargetMode="External"/><Relationship Id="rId123" Type="http://schemas.openxmlformats.org/officeDocument/2006/relationships/hyperlink" Target="https://m.edsoo.ru/7f42f8f6" TargetMode="External"/><Relationship Id="rId124" Type="http://schemas.openxmlformats.org/officeDocument/2006/relationships/hyperlink" Target="https://m.edsoo.ru/7f4301f2" TargetMode="External"/><Relationship Id="rId125" Type="http://schemas.openxmlformats.org/officeDocument/2006/relationships/hyperlink" Target="https://m.edsoo.ru/7f43d6d6" TargetMode="External"/><Relationship Id="rId126" Type="http://schemas.openxmlformats.org/officeDocument/2006/relationships/hyperlink" Target="https://m.edsoo.ru/7f43d6d6" TargetMode="External"/><Relationship Id="rId127" Type="http://schemas.openxmlformats.org/officeDocument/2006/relationships/hyperlink" Target="https://m.edsoo.ru/7f42c692" TargetMode="External"/><Relationship Id="rId128" Type="http://schemas.openxmlformats.org/officeDocument/2006/relationships/hyperlink" Target="https://m.edsoo.ru/7f42c840" TargetMode="External"/><Relationship Id="rId129" Type="http://schemas.openxmlformats.org/officeDocument/2006/relationships/hyperlink" Target="https://m.edsoo.ru/7f42cb88" TargetMode="External"/><Relationship Id="rId130" Type="http://schemas.openxmlformats.org/officeDocument/2006/relationships/hyperlink" Target="https://m.edsoo.ru/7f42cd2c" TargetMode="External"/><Relationship Id="rId131" Type="http://schemas.openxmlformats.org/officeDocument/2006/relationships/hyperlink" Target="https://m.edsoo.ru/7f42c9e4" TargetMode="External"/><Relationship Id="rId132" Type="http://schemas.openxmlformats.org/officeDocument/2006/relationships/hyperlink" Target="https://m.edsoo.ru/7f42c9e4" TargetMode="External"/><Relationship Id="rId133" Type="http://schemas.openxmlformats.org/officeDocument/2006/relationships/hyperlink" Target="https://m.edsoo.ru/7f433c12" TargetMode="External"/><Relationship Id="rId134" Type="http://schemas.openxmlformats.org/officeDocument/2006/relationships/hyperlink" Target="https://m.edsoo.ru/7f433d84" TargetMode="External"/><Relationship Id="rId135" Type="http://schemas.openxmlformats.org/officeDocument/2006/relationships/hyperlink" Target="https://m.edsoo.ru/7f434bbc" TargetMode="External"/><Relationship Id="rId136" Type="http://schemas.openxmlformats.org/officeDocument/2006/relationships/hyperlink" Target="https://m.edsoo.ru/7f4343e2" TargetMode="External"/><Relationship Id="rId137" Type="http://schemas.openxmlformats.org/officeDocument/2006/relationships/hyperlink" Target="https://m.edsoo.ru/7f434572" TargetMode="External"/><Relationship Id="rId138" Type="http://schemas.openxmlformats.org/officeDocument/2006/relationships/hyperlink" Target="https://m.edsoo.ru/7f434d38" TargetMode="External"/><Relationship Id="rId139" Type="http://schemas.openxmlformats.org/officeDocument/2006/relationships/hyperlink" Target="https://m.edsoo.ru/7f434eb4" TargetMode="External"/><Relationship Id="rId140" Type="http://schemas.openxmlformats.org/officeDocument/2006/relationships/hyperlink" Target="https://m.edsoo.ru/7f4371aa" TargetMode="External"/><Relationship Id="rId141" Type="http://schemas.openxmlformats.org/officeDocument/2006/relationships/hyperlink" Target="https://m.edsoo.ru/7f43736c" TargetMode="External"/><Relationship Id="rId142" Type="http://schemas.openxmlformats.org/officeDocument/2006/relationships/hyperlink" Target="https://m.edsoo.ru/7f437510" TargetMode="External"/><Relationship Id="rId143" Type="http://schemas.openxmlformats.org/officeDocument/2006/relationships/hyperlink" Target="https://m.edsoo.ru/7f4376b4" TargetMode="External"/><Relationship Id="rId144" Type="http://schemas.openxmlformats.org/officeDocument/2006/relationships/hyperlink" Target="https://m.edsoo.ru/7f436b88" TargetMode="External"/><Relationship Id="rId145" Type="http://schemas.openxmlformats.org/officeDocument/2006/relationships/hyperlink" Target="https://m.edsoo.ru/7f437858" TargetMode="External"/><Relationship Id="rId146" Type="http://schemas.openxmlformats.org/officeDocument/2006/relationships/hyperlink" Target="https://m.edsoo.ru/7f43bf66" TargetMode="External"/><Relationship Id="rId147" Type="http://schemas.openxmlformats.org/officeDocument/2006/relationships/hyperlink" Target="https://m.edsoo.ru/7f43c542" TargetMode="External"/><Relationship Id="rId148" Type="http://schemas.openxmlformats.org/officeDocument/2006/relationships/hyperlink" Target="https://m.edsoo.ru/7f43c542" TargetMode="External"/><Relationship Id="rId149" Type="http://schemas.openxmlformats.org/officeDocument/2006/relationships/hyperlink" Target="https://m.edsoo.ru/7f43c3d0" TargetMode="External"/><Relationship Id="rId150" Type="http://schemas.openxmlformats.org/officeDocument/2006/relationships/hyperlink" Target="https://m.edsoo.ru/7f43c3d0" TargetMode="External"/><Relationship Id="rId151" Type="http://schemas.openxmlformats.org/officeDocument/2006/relationships/hyperlink" Target="https://m.edsoo.ru/7f43c9b6" TargetMode="External"/><Relationship Id="rId152" Type="http://schemas.openxmlformats.org/officeDocument/2006/relationships/hyperlink" Target="https://m.edsoo.ru/7f43c9b6" TargetMode="External"/><Relationship Id="rId153" Type="http://schemas.openxmlformats.org/officeDocument/2006/relationships/hyperlink" Target="https://m.edsoo.ru/7f43d0b4" TargetMode="External"/><Relationship Id="rId154" Type="http://schemas.openxmlformats.org/officeDocument/2006/relationships/hyperlink" Target="https://m.edsoo.ru/7f43d0b4" TargetMode="External"/><Relationship Id="rId155" Type="http://schemas.openxmlformats.org/officeDocument/2006/relationships/hyperlink" Target="https://m.edsoo.ru/7f43d23a" TargetMode="External"/><Relationship Id="rId156" Type="http://schemas.openxmlformats.org/officeDocument/2006/relationships/hyperlink" Target="https://m.edsoo.ru/7f43d55a" TargetMode="External"/><Relationship Id="rId157" Type="http://schemas.openxmlformats.org/officeDocument/2006/relationships/hyperlink" Target="https://m.edsoo.ru/7f43ad5a" TargetMode="External"/><Relationship Id="rId158" Type="http://schemas.openxmlformats.org/officeDocument/2006/relationships/hyperlink" Target="https://m.edsoo.ru/7f43af08" TargetMode="External"/><Relationship Id="rId159" Type="http://schemas.openxmlformats.org/officeDocument/2006/relationships/hyperlink" Target="https://m.edsoo.ru/7f43af08" TargetMode="External"/><Relationship Id="rId160" Type="http://schemas.openxmlformats.org/officeDocument/2006/relationships/hyperlink" Target="https://m.edsoo.ru/7f43af08" TargetMode="External"/><Relationship Id="rId161" Type="http://schemas.openxmlformats.org/officeDocument/2006/relationships/hyperlink" Target="https://m.edsoo.ru/7f43b098" TargetMode="External"/><Relationship Id="rId162" Type="http://schemas.openxmlformats.org/officeDocument/2006/relationships/hyperlink" Target="https://m.edsoo.ru/7f43b21e" TargetMode="External"/><Relationship Id="rId163" Type="http://schemas.openxmlformats.org/officeDocument/2006/relationships/hyperlink" Target="https://m.edsoo.ru/7f43b5a2" TargetMode="External"/><Relationship Id="rId164" Type="http://schemas.openxmlformats.org/officeDocument/2006/relationships/hyperlink" Target="https://m.edsoo.ru/7f43b098" TargetMode="External"/><Relationship Id="rId165" Type="http://schemas.openxmlformats.org/officeDocument/2006/relationships/hyperlink" Target="https://m.edsoo.ru/7f4396c6" TargetMode="External"/><Relationship Id="rId166" Type="http://schemas.openxmlformats.org/officeDocument/2006/relationships/hyperlink" Target="https://m.edsoo.ru/7f439842" TargetMode="External"/><Relationship Id="rId167" Type="http://schemas.openxmlformats.org/officeDocument/2006/relationships/hyperlink" Target="https://m.edsoo.ru/7f4399b4" TargetMode="External"/><Relationship Id="rId168" Type="http://schemas.openxmlformats.org/officeDocument/2006/relationships/hyperlink" Target="https://m.edsoo.ru/7f439eb4" TargetMode="External"/><Relationship Id="rId169" Type="http://schemas.openxmlformats.org/officeDocument/2006/relationships/hyperlink" Target="https://m.edsoo.ru/7f43a03a" TargetMode="External"/><Relationship Id="rId170" Type="http://schemas.openxmlformats.org/officeDocument/2006/relationships/hyperlink" Target="https://m.edsoo.ru/7f43a1ac" TargetMode="External"/><Relationship Id="rId171" Type="http://schemas.openxmlformats.org/officeDocument/2006/relationships/hyperlink" Target="https://m.edsoo.ru/7f43a31e" TargetMode="External"/><Relationship Id="rId172" Type="http://schemas.openxmlformats.org/officeDocument/2006/relationships/hyperlink" Target="https://m.edsoo.ru/7f43a526" TargetMode="External"/><Relationship Id="rId173" Type="http://schemas.openxmlformats.org/officeDocument/2006/relationships/hyperlink" Target="https://m.edsoo.ru/7f43ab84" TargetMode="External"/><Relationship Id="rId174" Type="http://schemas.openxmlformats.org/officeDocument/2006/relationships/hyperlink" Target="https://m.edsoo.ru/7f43e6c6" TargetMode="External"/><Relationship Id="rId175" Type="http://schemas.openxmlformats.org/officeDocument/2006/relationships/hyperlink" Target="https://m.edsoo.ru/7f43ebda" TargetMode="External"/><Relationship Id="rId176" Type="http://schemas.openxmlformats.org/officeDocument/2006/relationships/hyperlink" Target="https://m.edsoo.ru/7f43ed7e" TargetMode="External"/><Relationship Id="rId177" Type="http://schemas.openxmlformats.org/officeDocument/2006/relationships/hyperlink" Target="https://m.edsoo.ru/7f43f3b4" TargetMode="External"/><Relationship Id="rId178" Type="http://schemas.openxmlformats.org/officeDocument/2006/relationships/hyperlink" Target="https://m.edsoo.ru/7f43f58a" TargetMode="External"/><Relationship Id="rId179" Type="http://schemas.openxmlformats.org/officeDocument/2006/relationships/hyperlink" Target="https://m.edsoo.ru/7f43ef2c" TargetMode="External"/><Relationship Id="rId180" Type="http://schemas.openxmlformats.org/officeDocument/2006/relationships/hyperlink" Target="https://m.edsoo.ru/7f43f0c6" TargetMode="External"/><Relationship Id="rId181" Type="http://schemas.openxmlformats.org/officeDocument/2006/relationships/hyperlink" Target="https://m.edsoo.ru/7f43f72e" TargetMode="External"/><Relationship Id="rId182" Type="http://schemas.openxmlformats.org/officeDocument/2006/relationships/hyperlink" Target="https://m.edsoo.ru/7f43f8a0" TargetMode="External"/><Relationship Id="rId183" Type="http://schemas.openxmlformats.org/officeDocument/2006/relationships/hyperlink" Target="https://m.edsoo.ru/7f43fe0e" TargetMode="External"/><Relationship Id="rId184" Type="http://schemas.openxmlformats.org/officeDocument/2006/relationships/hyperlink" Target="https://m.edsoo.ru/7f4401a6" TargetMode="External"/><Relationship Id="rId185" Type="http://schemas.openxmlformats.org/officeDocument/2006/relationships/hyperlink" Target="https://m.edsoo.ru/7f4404f8" TargetMode="External"/><Relationship Id="rId186" Type="http://schemas.openxmlformats.org/officeDocument/2006/relationships/hyperlink" Target="https://m.edsoo.ru/7f443b12" TargetMode="External"/><Relationship Id="rId187" Type="http://schemas.openxmlformats.org/officeDocument/2006/relationships/hyperlink" Target="https://m.edsoo.ru/7f443cd4" TargetMode="External"/><Relationship Id="rId188" Type="http://schemas.openxmlformats.org/officeDocument/2006/relationships/hyperlink" Target="https://m.edsoo.ru/7f443fea" TargetMode="External"/><Relationship Id="rId189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44364" TargetMode="External"/><Relationship Id="rId191" Type="http://schemas.openxmlformats.org/officeDocument/2006/relationships/hyperlink" Target="https://m.edsoo.ru/7f4446f2" TargetMode="External"/><Relationship Id="rId192" Type="http://schemas.openxmlformats.org/officeDocument/2006/relationships/hyperlink" Target="https://m.edsoo.ru/7f444a94" TargetMode="External"/><Relationship Id="rId193" Type="http://schemas.openxmlformats.org/officeDocument/2006/relationships/hyperlink" Target="https://m.edsoo.ru/7f444c56" TargetMode="External"/><Relationship Id="rId194" Type="http://schemas.openxmlformats.org/officeDocument/2006/relationships/hyperlink" Target="https://m.edsoo.ru/7f444f44" TargetMode="External"/><Relationship Id="rId195" Type="http://schemas.openxmlformats.org/officeDocument/2006/relationships/hyperlink" Target="https://m.edsoo.ru/7f44516a" TargetMode="External"/><Relationship Id="rId196" Type="http://schemas.openxmlformats.org/officeDocument/2006/relationships/hyperlink" Target="https://m.edsoo.ru/7f4452e6" TargetMode="External"/><Relationship Id="rId197" Type="http://schemas.openxmlformats.org/officeDocument/2006/relationships/hyperlink" Target="https://m.edsoo.ru/7f445516" TargetMode="External"/><Relationship Id="rId198" Type="http://schemas.openxmlformats.org/officeDocument/2006/relationships/numbering" Target="numbering.xml"/><Relationship Id="rId199" Type="http://schemas.openxmlformats.org/officeDocument/2006/relationships/fontTable" Target="fontTable.xml"/><Relationship Id="rId20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 LibreOffice_project/4e471d8c02c9c90f512f7f9ead8875b57fcb1ec3</Application>
  <Pages>61</Pages>
  <Words>6838</Words>
  <Characters>49351</Characters>
  <CharactersWithSpaces>55473</CharactersWithSpaces>
  <Paragraphs>1509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2023-08-26T00:53:25Z</dcterms:modified>
  <cp:revision>1</cp:revision>
  <dc:subject/>
  <dc:title/>
</cp:coreProperties>
</file>