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b3de95a0-e130-48e2-a18c-e3421c12e8af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Пермского края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b87bf85c-5ffc-4767-ae37-927ac69312d3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Гайнского муниципального округа</w:t>
      </w:r>
      <w:bookmarkEnd w:id="1"/>
      <w:r>
        <w:rPr>
          <w:sz w:val="28"/>
        </w:rPr>
        <w:br/>
      </w:r>
      <w:bookmarkStart w:id="2" w:name="b87bf85c-5ffc-4767-ae37-927ac69312d31"/>
      <w:r>
        <w:rPr>
          <w:rFonts w:ascii="Times New Roman" w:hAnsi="Times New Roman"/>
          <w:b/>
          <w:i w:val="false"/>
          <w:color w:val="000000"/>
          <w:sz w:val="28"/>
        </w:rPr>
        <w:t xml:space="preserve"> Муниципальное бюджетное общеобразовательное учреждение</w:t>
      </w:r>
      <w:bookmarkEnd w:id="2"/>
      <w:r>
        <w:rPr>
          <w:sz w:val="28"/>
        </w:rPr>
        <w:br/>
      </w:r>
      <w:bookmarkStart w:id="3" w:name="b87bf85c-5ffc-4767-ae37-927ac69312d32"/>
      <w:r>
        <w:rPr>
          <w:rFonts w:ascii="Times New Roman" w:hAnsi="Times New Roman"/>
          <w:b/>
          <w:i w:val="false"/>
          <w:color w:val="000000"/>
          <w:sz w:val="28"/>
        </w:rPr>
        <w:t xml:space="preserve"> "Лесокамская основная общеобразовательная школа"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МБОУ "Лесокамочка"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Кузнецова И. 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И.о. директора МБОУ "Лесокамочка"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Кузнецова И. 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 от «25» августа 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574827)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4" w:name="056d9d5c-b2bc-4133-b8cf-f3db506692dc"/>
      <w:r>
        <w:rPr>
          <w:rFonts w:ascii="Times New Roman" w:hAnsi="Times New Roman"/>
          <w:b/>
          <w:i w:val="false"/>
          <w:color w:val="000000"/>
          <w:sz w:val="28"/>
        </w:rPr>
        <w:t>Гайны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id="5" w:name="7c791777-c725-4234-9ae7-a684b7e75e81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/>
      </w:pPr>
      <w:r>
        <w:rPr/>
      </w:r>
      <w:bookmarkStart w:id="6" w:name="block-40422311"/>
      <w:bookmarkStart w:id="7" w:name="block-4042231"/>
      <w:bookmarkStart w:id="8" w:name="block-40422311"/>
      <w:bookmarkStart w:id="9" w:name="block-4042231"/>
      <w:bookmarkEnd w:id="8"/>
      <w:bookmarkEnd w:id="9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‌‌‌</w:t>
      </w:r>
      <w:bookmarkStart w:id="10" w:name="b3c9237e-6172-48ee-b1c7-f6774da8951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  <w:bookmarkStart w:id="11" w:name="block-40422301"/>
      <w:bookmarkStart w:id="12" w:name="block-4042230"/>
      <w:bookmarkEnd w:id="11"/>
      <w:bookmarkEnd w:id="12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  <w:bookmarkStart w:id="13" w:name="block-40422251"/>
      <w:bookmarkStart w:id="14" w:name="block-4042225"/>
      <w:bookmarkEnd w:id="13"/>
      <w:bookmarkEnd w:id="14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5" w:name="_Toc124426249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  <w:bookmarkStart w:id="16" w:name="block-40422261"/>
      <w:bookmarkStart w:id="17" w:name="block-4042226"/>
      <w:bookmarkEnd w:id="16"/>
      <w:bookmarkEnd w:id="17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7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93"/>
        <w:gridCol w:w="2400"/>
        <w:gridCol w:w="1454"/>
        <w:gridCol w:w="2493"/>
        <w:gridCol w:w="2614"/>
        <w:gridCol w:w="3939"/>
      </w:tblGrid>
      <w:tr>
        <w:trPr>
          <w:trHeight w:val="144" w:hRule="atLeast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4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44" w:hRule="atLeast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8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93"/>
        <w:gridCol w:w="2400"/>
        <w:gridCol w:w="1454"/>
        <w:gridCol w:w="2493"/>
        <w:gridCol w:w="2614"/>
        <w:gridCol w:w="3939"/>
      </w:tblGrid>
      <w:tr>
        <w:trPr>
          <w:trHeight w:val="144" w:hRule="atLeast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4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44" w:hRule="atLeast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9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93"/>
        <w:gridCol w:w="2400"/>
        <w:gridCol w:w="1454"/>
        <w:gridCol w:w="2493"/>
        <w:gridCol w:w="2614"/>
        <w:gridCol w:w="3939"/>
      </w:tblGrid>
      <w:tr>
        <w:trPr>
          <w:trHeight w:val="144" w:hRule="atLeast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4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144" w:hRule="atLeast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144" w:hRule="atLeast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18" w:name="block-4042227"/>
      <w:bookmarkStart w:id="19" w:name="block-4042227"/>
      <w:bookmarkEnd w:id="19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7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72"/>
        <w:gridCol w:w="2560"/>
        <w:gridCol w:w="1242"/>
        <w:gridCol w:w="2247"/>
        <w:gridCol w:w="2386"/>
        <w:gridCol w:w="1699"/>
        <w:gridCol w:w="2887"/>
      </w:tblGrid>
      <w:tr>
        <w:trPr>
          <w:trHeight w:val="144" w:hRule="atLeast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144" w:hRule="atLeast"/>
        </w:trPr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8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23"/>
        <w:gridCol w:w="3041"/>
        <w:gridCol w:w="1161"/>
        <w:gridCol w:w="2153"/>
        <w:gridCol w:w="2297"/>
        <w:gridCol w:w="1625"/>
        <w:gridCol w:w="2793"/>
      </w:tblGrid>
      <w:tr>
        <w:trPr>
          <w:trHeight w:val="144" w:hRule="atLeast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04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4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9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72"/>
        <w:gridCol w:w="2560"/>
        <w:gridCol w:w="1242"/>
        <w:gridCol w:w="2247"/>
        <w:gridCol w:w="2386"/>
        <w:gridCol w:w="1699"/>
        <w:gridCol w:w="2887"/>
      </w:tblGrid>
      <w:tr>
        <w:trPr>
          <w:trHeight w:val="144" w:hRule="atLeast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20" w:name="block-4042228"/>
      <w:bookmarkStart w:id="21" w:name="block-4042228"/>
      <w:bookmarkEnd w:id="21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22" w:name="08f63327-de1a-4627-a256-8545dcca3d8e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Алгебра (в 3 частях), 7 класс/ Петерсон Л.Г., Абраров Д.Л., Чуткова Е.В., Общество с ограниченной ответственностью «БИНОМ. Лаборатория знаний»; Акционерное общество «Издательство «Просвещение»</w:t>
      </w:r>
      <w:bookmarkEnd w:id="22"/>
      <w:r>
        <w:rPr>
          <w:sz w:val="28"/>
        </w:rPr>
        <w:br/>
      </w:r>
      <w:bookmarkStart w:id="23" w:name="08f63327-de1a-4627-a256-8545dcca3d8e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 (в 3 частях), 8 класс/ Петерсон Л.Г., Агаханов Н.Х., Петрович А.Ю., Подлипский О.К., Рогатова М.В., Трушин Б.В., Общество с ограниченной ответственностью «БИНОМ . Лаборатория знаний»; Акционерное общество «Издательство «Просвещение»</w:t>
      </w:r>
      <w:bookmarkEnd w:id="23"/>
      <w:r>
        <w:rPr>
          <w:sz w:val="28"/>
        </w:rPr>
        <w:br/>
      </w:r>
      <w:bookmarkStart w:id="24" w:name="08f63327-de1a-4627-a256-8545dcca3d8e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 (в 2 частях), 9 класс/ Петерсон Л.Г., Агаханов Н.Х., Петрович А.Ю., Подлипский О.К., Рогатова М.В., Трушин Б.В., Общество с ограниченной ответственностью «БИНОМ. Лаборатория знаний»; Акционерное общество «Издательство «Просвещение»</w:t>
      </w:r>
      <w:bookmarkEnd w:id="24"/>
      <w:r>
        <w:rPr>
          <w:sz w:val="28"/>
        </w:rPr>
        <w:br/>
      </w:r>
      <w:bookmarkStart w:id="25" w:name="08f63327-de1a-4627-a256-8545dcca3d8e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26" w:name="08f63327-de1a-4627-a256-8545dcca3d8e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Алгебра (в 3 частях), 7 класс/ Петерсон Л.Г., Абраров Д.Л., Чуткова Е.В., Общество с ограниченной ответственностью «БИНОМ. Лаборатория знаний»; Акционерное общество «Издательство «Просвещение»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br/>
      </w:r>
      <w:bookmarkStart w:id="27" w:name="08f63327-de1a-4627-a256-8545dcca3d8e1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 (в 3 частях), 8 класс/ Петерсон Л.Г., Агаханов Н.Х., Петрович А.Ю., Подлипский О.К., Рогатова М.В., Трушин Б.В., Общество с ограниченной ответственностью «БИНОМ . Лаборатория знаний»; Акционерное общество «Издательство «Просвещение»</w:t>
      </w:r>
      <w:bookmarkEnd w:id="27"/>
      <w:r>
        <w:rPr>
          <w:rFonts w:ascii="Times New Roman" w:hAnsi="Times New Roman"/>
          <w:b w:val="false"/>
          <w:i w:val="false"/>
          <w:color w:val="000000"/>
          <w:sz w:val="28"/>
        </w:rPr>
        <w:br/>
      </w:r>
      <w:bookmarkStart w:id="28" w:name="08f63327-de1a-4627-a256-8545dcca3d8e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 (в 2 частях), 9 класс/ Петерсон Л.Г., Агаханов Н.Х., Петрович А.Ю., Подлипский О.К., Рогатова М.В., Трушин Б.В., Общество с ограниченной ответственностью «БИНОМ. Лаборатория знаний»; Акционерное общество «Издательство «Просвещение»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br/>
      </w:r>
      <w:bookmarkStart w:id="29" w:name="08f63327-de1a-4627-a256-8545dcca3d8e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​‌‌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30" w:name="block-40422291"/>
      <w:bookmarkStart w:id="31" w:name="block-4042229"/>
      <w:bookmarkEnd w:id="30"/>
      <w:bookmarkEnd w:id="3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9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0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5fdc" TargetMode="External"/><Relationship Id="rId3" Type="http://schemas.openxmlformats.org/officeDocument/2006/relationships/hyperlink" Target="https://m.edsoo.ru/7f415fdc" TargetMode="External"/><Relationship Id="rId4" Type="http://schemas.openxmlformats.org/officeDocument/2006/relationships/hyperlink" Target="https://m.edsoo.ru/7f415fdc" TargetMode="External"/><Relationship Id="rId5" Type="http://schemas.openxmlformats.org/officeDocument/2006/relationships/hyperlink" Target="https://m.edsoo.ru/7f415fdc" TargetMode="External"/><Relationship Id="rId6" Type="http://schemas.openxmlformats.org/officeDocument/2006/relationships/hyperlink" Target="https://m.edsoo.ru/7f415fdc" TargetMode="External"/><Relationship Id="rId7" Type="http://schemas.openxmlformats.org/officeDocument/2006/relationships/hyperlink" Target="https://m.edsoo.ru/7f415fdc" TargetMode="External"/><Relationship Id="rId8" Type="http://schemas.openxmlformats.org/officeDocument/2006/relationships/hyperlink" Target="https://m.edsoo.ru/7f417fb2" TargetMode="External"/><Relationship Id="rId9" Type="http://schemas.openxmlformats.org/officeDocument/2006/relationships/hyperlink" Target="https://m.edsoo.ru/7f417fb2" TargetMode="External"/><Relationship Id="rId10" Type="http://schemas.openxmlformats.org/officeDocument/2006/relationships/hyperlink" Target="https://m.edsoo.ru/7f417fb2" TargetMode="External"/><Relationship Id="rId11" Type="http://schemas.openxmlformats.org/officeDocument/2006/relationships/hyperlink" Target="https://m.edsoo.ru/7f417fb2" TargetMode="External"/><Relationship Id="rId12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15" Type="http://schemas.openxmlformats.org/officeDocument/2006/relationships/hyperlink" Target="https://m.edsoo.ru/7f41a302" TargetMode="External"/><Relationship Id="rId16" Type="http://schemas.openxmlformats.org/officeDocument/2006/relationships/hyperlink" Target="https://m.edsoo.ru/7f41a302" TargetMode="External"/><Relationship Id="rId17" Type="http://schemas.openxmlformats.org/officeDocument/2006/relationships/hyperlink" Target="https://m.edsoo.ru/7f41a302" TargetMode="External"/><Relationship Id="rId18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7f41a302" TargetMode="External"/><Relationship Id="rId20" Type="http://schemas.openxmlformats.org/officeDocument/2006/relationships/hyperlink" Target="https://m.edsoo.ru/7f41a302" TargetMode="External"/><Relationship Id="rId21" Type="http://schemas.openxmlformats.org/officeDocument/2006/relationships/hyperlink" Target="https://m.edsoo.ru/863ec1f8" TargetMode="External"/><Relationship Id="rId22" Type="http://schemas.openxmlformats.org/officeDocument/2006/relationships/hyperlink" Target="https://m.edsoo.ru/863ec324" TargetMode="External"/><Relationship Id="rId23" Type="http://schemas.openxmlformats.org/officeDocument/2006/relationships/hyperlink" Target="https://m.edsoo.ru/863ec78e" TargetMode="External"/><Relationship Id="rId24" Type="http://schemas.openxmlformats.org/officeDocument/2006/relationships/hyperlink" Target="https://m.edsoo.ru/863ed18e" TargetMode="External"/><Relationship Id="rId25" Type="http://schemas.openxmlformats.org/officeDocument/2006/relationships/hyperlink" Target="https://m.edsoo.ru/863ed602" TargetMode="External"/><Relationship Id="rId26" Type="http://schemas.openxmlformats.org/officeDocument/2006/relationships/hyperlink" Target="https://m.edsoo.ru/863ed72e" TargetMode="External"/><Relationship Id="rId27" Type="http://schemas.openxmlformats.org/officeDocument/2006/relationships/hyperlink" Target="https://m.edsoo.ru/863ed846" TargetMode="External"/><Relationship Id="rId28" Type="http://schemas.openxmlformats.org/officeDocument/2006/relationships/hyperlink" Target="https://m.edsoo.ru/863ed846" TargetMode="External"/><Relationship Id="rId29" Type="http://schemas.openxmlformats.org/officeDocument/2006/relationships/hyperlink" Target="https://m.edsoo.ru/863edb3e" TargetMode="External"/><Relationship Id="rId30" Type="http://schemas.openxmlformats.org/officeDocument/2006/relationships/hyperlink" Target="https://m.edsoo.ru/863edc6a" TargetMode="External"/><Relationship Id="rId31" Type="http://schemas.openxmlformats.org/officeDocument/2006/relationships/hyperlink" Target="https://m.edsoo.ru/863ee07a" TargetMode="External"/><Relationship Id="rId32" Type="http://schemas.openxmlformats.org/officeDocument/2006/relationships/hyperlink" Target="https://m.edsoo.ru/863ee390" TargetMode="External"/><Relationship Id="rId33" Type="http://schemas.openxmlformats.org/officeDocument/2006/relationships/hyperlink" Target="https://m.edsoo.ru/863ee4bc" TargetMode="External"/><Relationship Id="rId34" Type="http://schemas.openxmlformats.org/officeDocument/2006/relationships/hyperlink" Target="https://m.edsoo.ru/863ee69c" TargetMode="External"/><Relationship Id="rId35" Type="http://schemas.openxmlformats.org/officeDocument/2006/relationships/hyperlink" Target="https://m.edsoo.ru/863ee9d0" TargetMode="External"/><Relationship Id="rId36" Type="http://schemas.openxmlformats.org/officeDocument/2006/relationships/hyperlink" Target="https://m.edsoo.ru/863eee1c" TargetMode="External"/><Relationship Id="rId37" Type="http://schemas.openxmlformats.org/officeDocument/2006/relationships/hyperlink" Target="https://m.edsoo.ru/863eecc8" TargetMode="External"/><Relationship Id="rId38" Type="http://schemas.openxmlformats.org/officeDocument/2006/relationships/hyperlink" Target="https://m.edsoo.ru/863eef52" TargetMode="External"/><Relationship Id="rId39" Type="http://schemas.openxmlformats.org/officeDocument/2006/relationships/hyperlink" Target="https://m.edsoo.ru/863ef0ba" TargetMode="External"/><Relationship Id="rId40" Type="http://schemas.openxmlformats.org/officeDocument/2006/relationships/hyperlink" Target="https://m.edsoo.ru/863ef236" TargetMode="External"/><Relationship Id="rId41" Type="http://schemas.openxmlformats.org/officeDocument/2006/relationships/hyperlink" Target="https://m.edsoo.ru/863ef3b2" TargetMode="External"/><Relationship Id="rId42" Type="http://schemas.openxmlformats.org/officeDocument/2006/relationships/hyperlink" Target="https://m.edsoo.ru/863ef4d4" TargetMode="External"/><Relationship Id="rId43" Type="http://schemas.openxmlformats.org/officeDocument/2006/relationships/hyperlink" Target="https://m.edsoo.ru/863ef646" TargetMode="External"/><Relationship Id="rId44" Type="http://schemas.openxmlformats.org/officeDocument/2006/relationships/hyperlink" Target="https://m.edsoo.ru/863ef8a8" TargetMode="External"/><Relationship Id="rId45" Type="http://schemas.openxmlformats.org/officeDocument/2006/relationships/hyperlink" Target="https://m.edsoo.ru/863f0186" TargetMode="External"/><Relationship Id="rId46" Type="http://schemas.openxmlformats.org/officeDocument/2006/relationships/hyperlink" Target="https://m.edsoo.ru/863efa24" TargetMode="External"/><Relationship Id="rId47" Type="http://schemas.openxmlformats.org/officeDocument/2006/relationships/hyperlink" Target="https://m.edsoo.ru/863efbaa" TargetMode="External"/><Relationship Id="rId48" Type="http://schemas.openxmlformats.org/officeDocument/2006/relationships/hyperlink" Target="https://m.edsoo.ru/863efec0" TargetMode="External"/><Relationship Id="rId49" Type="http://schemas.openxmlformats.org/officeDocument/2006/relationships/hyperlink" Target="https://m.edsoo.ru/863f029e" TargetMode="External"/><Relationship Id="rId50" Type="http://schemas.openxmlformats.org/officeDocument/2006/relationships/hyperlink" Target="https://m.edsoo.ru/863f03fc" TargetMode="External"/><Relationship Id="rId51" Type="http://schemas.openxmlformats.org/officeDocument/2006/relationships/hyperlink" Target="https://m.edsoo.ru/863f0578" TargetMode="External"/><Relationship Id="rId52" Type="http://schemas.openxmlformats.org/officeDocument/2006/relationships/hyperlink" Target="https://m.edsoo.ru/863f076c" TargetMode="External"/><Relationship Id="rId53" Type="http://schemas.openxmlformats.org/officeDocument/2006/relationships/hyperlink" Target="https://m.edsoo.ru/863f0a50" TargetMode="External"/><Relationship Id="rId54" Type="http://schemas.openxmlformats.org/officeDocument/2006/relationships/hyperlink" Target="https://m.edsoo.ru/863f0a50" TargetMode="External"/><Relationship Id="rId55" Type="http://schemas.openxmlformats.org/officeDocument/2006/relationships/hyperlink" Target="https://m.edsoo.ru/863f0bfe" TargetMode="External"/><Relationship Id="rId56" Type="http://schemas.openxmlformats.org/officeDocument/2006/relationships/hyperlink" Target="https://m.edsoo.ru/863f0ea6" TargetMode="External"/><Relationship Id="rId57" Type="http://schemas.openxmlformats.org/officeDocument/2006/relationships/hyperlink" Target="https://m.edsoo.ru/863f1180" TargetMode="External"/><Relationship Id="rId58" Type="http://schemas.openxmlformats.org/officeDocument/2006/relationships/hyperlink" Target="https://m.edsoo.ru/863f143c" TargetMode="External"/><Relationship Id="rId59" Type="http://schemas.openxmlformats.org/officeDocument/2006/relationships/hyperlink" Target="https://m.edsoo.ru/863f1784" TargetMode="External"/><Relationship Id="rId60" Type="http://schemas.openxmlformats.org/officeDocument/2006/relationships/hyperlink" Target="https://m.edsoo.ru/863f198c" TargetMode="External"/><Relationship Id="rId61" Type="http://schemas.openxmlformats.org/officeDocument/2006/relationships/hyperlink" Target="https://m.edsoo.ru/863f1dec" TargetMode="External"/><Relationship Id="rId62" Type="http://schemas.openxmlformats.org/officeDocument/2006/relationships/hyperlink" Target="https://m.edsoo.ru/863f1dec" TargetMode="External"/><Relationship Id="rId63" Type="http://schemas.openxmlformats.org/officeDocument/2006/relationships/hyperlink" Target="https://m.edsoo.ru/863f1f72" TargetMode="External"/><Relationship Id="rId64" Type="http://schemas.openxmlformats.org/officeDocument/2006/relationships/hyperlink" Target="https://m.edsoo.ru/863f21ca" TargetMode="External"/><Relationship Id="rId65" Type="http://schemas.openxmlformats.org/officeDocument/2006/relationships/hyperlink" Target="https://m.edsoo.ru/863f21ca" TargetMode="External"/><Relationship Id="rId66" Type="http://schemas.openxmlformats.org/officeDocument/2006/relationships/hyperlink" Target="https://m.edsoo.ru/863f235a" TargetMode="External"/><Relationship Id="rId67" Type="http://schemas.openxmlformats.org/officeDocument/2006/relationships/hyperlink" Target="https://m.edsoo.ru/863f2a4e" TargetMode="External"/><Relationship Id="rId68" Type="http://schemas.openxmlformats.org/officeDocument/2006/relationships/hyperlink" Target="https://m.edsoo.ru/863f2bac" TargetMode="External"/><Relationship Id="rId69" Type="http://schemas.openxmlformats.org/officeDocument/2006/relationships/hyperlink" Target="https://m.edsoo.ru/863f2cd8" TargetMode="External"/><Relationship Id="rId70" Type="http://schemas.openxmlformats.org/officeDocument/2006/relationships/hyperlink" Target="https://m.edsoo.ru/863f2e36" TargetMode="External"/><Relationship Id="rId71" Type="http://schemas.openxmlformats.org/officeDocument/2006/relationships/hyperlink" Target="https://m.edsoo.ru/863f2f8a" TargetMode="External"/><Relationship Id="rId72" Type="http://schemas.openxmlformats.org/officeDocument/2006/relationships/hyperlink" Target="https://m.edsoo.ru/863f3214" TargetMode="External"/><Relationship Id="rId73" Type="http://schemas.openxmlformats.org/officeDocument/2006/relationships/hyperlink" Target="https://m.edsoo.ru/863f3372" TargetMode="External"/><Relationship Id="rId74" Type="http://schemas.openxmlformats.org/officeDocument/2006/relationships/hyperlink" Target="https://m.edsoo.ru/863f3764" TargetMode="External"/><Relationship Id="rId75" Type="http://schemas.openxmlformats.org/officeDocument/2006/relationships/hyperlink" Target="https://m.edsoo.ru/863f38ae" TargetMode="External"/><Relationship Id="rId76" Type="http://schemas.openxmlformats.org/officeDocument/2006/relationships/hyperlink" Target="https://m.edsoo.ru/863f3b06" TargetMode="External"/><Relationship Id="rId77" Type="http://schemas.openxmlformats.org/officeDocument/2006/relationships/hyperlink" Target="https://m.edsoo.ru/863f3cbe" TargetMode="External"/><Relationship Id="rId78" Type="http://schemas.openxmlformats.org/officeDocument/2006/relationships/hyperlink" Target="https://m.edsoo.ru/863f3f20" TargetMode="External"/><Relationship Id="rId79" Type="http://schemas.openxmlformats.org/officeDocument/2006/relationships/hyperlink" Target="https://m.edsoo.ru/863f4128" TargetMode="External"/><Relationship Id="rId80" Type="http://schemas.openxmlformats.org/officeDocument/2006/relationships/hyperlink" Target="https://m.edsoo.ru/863f4312" TargetMode="External"/><Relationship Id="rId81" Type="http://schemas.openxmlformats.org/officeDocument/2006/relationships/hyperlink" Target="https://m.edsoo.ru/863f47ea" TargetMode="External"/><Relationship Id="rId82" Type="http://schemas.openxmlformats.org/officeDocument/2006/relationships/hyperlink" Target="https://m.edsoo.ru/863f47ea" TargetMode="External"/><Relationship Id="rId83" Type="http://schemas.openxmlformats.org/officeDocument/2006/relationships/hyperlink" Target="https://m.edsoo.ru/863f4e16" TargetMode="External"/><Relationship Id="rId84" Type="http://schemas.openxmlformats.org/officeDocument/2006/relationships/hyperlink" Target="https://m.edsoo.ru/863f4e16" TargetMode="External"/><Relationship Id="rId85" Type="http://schemas.openxmlformats.org/officeDocument/2006/relationships/hyperlink" Target="https://m.edsoo.ru/863f5014" TargetMode="External"/><Relationship Id="rId86" Type="http://schemas.openxmlformats.org/officeDocument/2006/relationships/hyperlink" Target="https://m.edsoo.ru/863f5208" TargetMode="External"/><Relationship Id="rId87" Type="http://schemas.openxmlformats.org/officeDocument/2006/relationships/hyperlink" Target="https://m.edsoo.ru/863f5884" TargetMode="External"/><Relationship Id="rId88" Type="http://schemas.openxmlformats.org/officeDocument/2006/relationships/hyperlink" Target="https://m.edsoo.ru/863f5a50" TargetMode="External"/><Relationship Id="rId89" Type="http://schemas.openxmlformats.org/officeDocument/2006/relationships/hyperlink" Target="https://m.edsoo.ru/863f5bfe" TargetMode="External"/><Relationship Id="rId90" Type="http://schemas.openxmlformats.org/officeDocument/2006/relationships/hyperlink" Target="https://m.edsoo.ru/863f5e10" TargetMode="External"/><Relationship Id="rId91" Type="http://schemas.openxmlformats.org/officeDocument/2006/relationships/hyperlink" Target="https://m.edsoo.ru/863f6162" TargetMode="External"/><Relationship Id="rId92" Type="http://schemas.openxmlformats.org/officeDocument/2006/relationships/hyperlink" Target="https://m.edsoo.ru/863f6356" TargetMode="External"/><Relationship Id="rId93" Type="http://schemas.openxmlformats.org/officeDocument/2006/relationships/hyperlink" Target="https://m.edsoo.ru/863f64d2" TargetMode="External"/><Relationship Id="rId94" Type="http://schemas.openxmlformats.org/officeDocument/2006/relationships/hyperlink" Target="https://m.edsoo.ru/863f6680" TargetMode="External"/><Relationship Id="rId95" Type="http://schemas.openxmlformats.org/officeDocument/2006/relationships/hyperlink" Target="https://m.edsoo.ru/863f67de" TargetMode="External"/><Relationship Id="rId96" Type="http://schemas.openxmlformats.org/officeDocument/2006/relationships/hyperlink" Target="https://m.edsoo.ru/863f6b44" TargetMode="External"/><Relationship Id="rId97" Type="http://schemas.openxmlformats.org/officeDocument/2006/relationships/hyperlink" Target="https://m.edsoo.ru/863f6da6" TargetMode="External"/><Relationship Id="rId98" Type="http://schemas.openxmlformats.org/officeDocument/2006/relationships/hyperlink" Target="https://m.edsoo.ru/863f6f86" TargetMode="External"/><Relationship Id="rId99" Type="http://schemas.openxmlformats.org/officeDocument/2006/relationships/hyperlink" Target="https://m.edsoo.ru/863f72c4" TargetMode="External"/><Relationship Id="rId100" Type="http://schemas.openxmlformats.org/officeDocument/2006/relationships/hyperlink" Target="https://m.edsoo.ru/863f7652" TargetMode="External"/><Relationship Id="rId101" Type="http://schemas.openxmlformats.org/officeDocument/2006/relationships/hyperlink" Target="https://m.edsoo.ru/863f7116" TargetMode="External"/><Relationship Id="rId102" Type="http://schemas.openxmlformats.org/officeDocument/2006/relationships/hyperlink" Target="https://m.edsoo.ru/863f783c" TargetMode="External"/><Relationship Id="rId103" Type="http://schemas.openxmlformats.org/officeDocument/2006/relationships/hyperlink" Target="https://m.edsoo.ru/863f893a" TargetMode="External"/><Relationship Id="rId104" Type="http://schemas.openxmlformats.org/officeDocument/2006/relationships/hyperlink" Target="https://m.edsoo.ru/863f7a4e" TargetMode="External"/><Relationship Id="rId105" Type="http://schemas.openxmlformats.org/officeDocument/2006/relationships/hyperlink" Target="https://m.edsoo.ru/863f7c9c" TargetMode="External"/><Relationship Id="rId106" Type="http://schemas.openxmlformats.org/officeDocument/2006/relationships/hyperlink" Target="https://m.edsoo.ru/863f7e54" TargetMode="External"/><Relationship Id="rId107" Type="http://schemas.openxmlformats.org/officeDocument/2006/relationships/hyperlink" Target="https://m.edsoo.ru/863f8408" TargetMode="External"/><Relationship Id="rId108" Type="http://schemas.openxmlformats.org/officeDocument/2006/relationships/hyperlink" Target="https://m.edsoo.ru/863f861a" TargetMode="External"/><Relationship Id="rId109" Type="http://schemas.openxmlformats.org/officeDocument/2006/relationships/hyperlink" Target="https://m.edsoo.ru/863f8b56" TargetMode="External"/><Relationship Id="rId110" Type="http://schemas.openxmlformats.org/officeDocument/2006/relationships/numbering" Target="numbering.xml"/><Relationship Id="rId111" Type="http://schemas.openxmlformats.org/officeDocument/2006/relationships/fontTable" Target="fontTable.xml"/><Relationship Id="rId1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LibreOffice/6.4.2.2$Windows_x86 LibreOffice_project/4e471d8c02c9c90f512f7f9ead8875b57fcb1ec3</Application>
  <Pages>35</Pages>
  <Words>3821</Words>
  <Characters>28874</Characters>
  <CharactersWithSpaces>32362</CharactersWithSpaces>
  <Paragraphs>709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2023-08-26T00:29:04Z</dcterms:modified>
  <cp:revision>1</cp:revision>
  <dc:subject/>
  <dc:title/>
</cp:coreProperties>
</file>